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A8" w:rsidRPr="002537B8" w:rsidRDefault="000C55A8" w:rsidP="000C55A8">
      <w:pPr>
        <w:spacing w:line="400" w:lineRule="exact"/>
        <w:rPr>
          <w:rFonts w:cs="Arial"/>
          <w:b/>
          <w:sz w:val="40"/>
          <w:szCs w:val="40"/>
        </w:rPr>
      </w:pPr>
      <w:r w:rsidRPr="00C61F58">
        <w:rPr>
          <w:rFonts w:cs="Arial"/>
          <w:b/>
          <w:sz w:val="40"/>
          <w:szCs w:val="40"/>
        </w:rPr>
        <w:t>Thema der Recherche: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Pr="002537B8">
        <w:rPr>
          <w:rFonts w:cs="Arial"/>
          <w:b/>
          <w:sz w:val="40"/>
          <w:szCs w:val="40"/>
        </w:rPr>
        <w:t>Datum:</w:t>
      </w:r>
    </w:p>
    <w:p w:rsidR="000C55A8" w:rsidRDefault="000C55A8" w:rsidP="000C55A8">
      <w:pPr>
        <w:spacing w:line="240" w:lineRule="auto"/>
        <w:rPr>
          <w:rFonts w:cs="Arial"/>
          <w:szCs w:val="20"/>
        </w:rPr>
      </w:pPr>
      <w:r>
        <w:rPr>
          <w:rFonts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2F003" wp14:editId="782E9401">
                <wp:simplePos x="0" y="0"/>
                <wp:positionH relativeFrom="page">
                  <wp:posOffset>3773805</wp:posOffset>
                </wp:positionH>
                <wp:positionV relativeFrom="page">
                  <wp:posOffset>1743075</wp:posOffset>
                </wp:positionV>
                <wp:extent cx="3228975" cy="0"/>
                <wp:effectExtent l="0" t="0" r="9525" b="19050"/>
                <wp:wrapNone/>
                <wp:docPr id="96" name="Gerade Verbindu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9652C" id="Gerade Verbindung 9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97.15pt,137.25pt" to="551.4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" strokecolor="black [3213]">
                <w10:wrap anchorx="page" anchory="page"/>
              </v:line>
            </w:pict>
          </mc:Fallback>
        </mc:AlternateContent>
      </w:r>
      <w:r>
        <w:rPr>
          <w:rFonts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E060" wp14:editId="0CDCA004">
                <wp:simplePos x="0" y="0"/>
                <wp:positionH relativeFrom="page">
                  <wp:posOffset>8260080</wp:posOffset>
                </wp:positionH>
                <wp:positionV relativeFrom="page">
                  <wp:posOffset>1743075</wp:posOffset>
                </wp:positionV>
                <wp:extent cx="781200" cy="0"/>
                <wp:effectExtent l="0" t="0" r="19050" b="19050"/>
                <wp:wrapNone/>
                <wp:docPr id="95" name="Gerade Verbindu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6B029" id="Gerade Verbindung 9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50.4pt,137.25pt" to="711.9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" strokecolor="black [3213]">
                <w10:wrap anchorx="page" anchory="page"/>
              </v:line>
            </w:pict>
          </mc:Fallback>
        </mc:AlternateContent>
      </w:r>
    </w:p>
    <w:p w:rsidR="000C55A8" w:rsidRDefault="000C55A8" w:rsidP="000C55A8">
      <w:pPr>
        <w:spacing w:line="240" w:lineRule="auto"/>
        <w:rPr>
          <w:rFonts w:cs="Arial"/>
          <w:szCs w:val="20"/>
        </w:rPr>
      </w:pPr>
      <w:r w:rsidRPr="00C61F58">
        <w:rPr>
          <w:rFonts w:cs="Arial"/>
          <w:szCs w:val="20"/>
        </w:rPr>
        <w:t>Die folgenden Fragen sollen helfen abzuschätzen, ob eine Information/Publikation von guter Qualität und für die zu lösende Aufgabe nützlich ist.</w:t>
      </w:r>
    </w:p>
    <w:p w:rsidR="000C55A8" w:rsidRDefault="000C55A8" w:rsidP="000C55A8">
      <w:pPr>
        <w:spacing w:line="240" w:lineRule="auto"/>
        <w:rPr>
          <w:rFonts w:cs="Arial"/>
          <w:szCs w:val="20"/>
        </w:rPr>
      </w:pPr>
    </w:p>
    <w:p w:rsidR="000C55A8" w:rsidRDefault="000C55A8" w:rsidP="000C55A8">
      <w:pPr>
        <w:spacing w:line="240" w:lineRule="auto"/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08" w:type="dxa"/>
          <w:left w:w="0" w:type="dxa"/>
          <w:bottom w:w="108" w:type="dxa"/>
        </w:tblCellMar>
        <w:tblLook w:val="01E0" w:firstRow="1" w:lastRow="1" w:firstColumn="1" w:lastColumn="1" w:noHBand="0" w:noVBand="0"/>
      </w:tblPr>
      <w:tblGrid>
        <w:gridCol w:w="4293"/>
        <w:gridCol w:w="8465"/>
      </w:tblGrid>
      <w:tr w:rsidR="000C55A8" w:rsidRPr="002E3D88" w:rsidTr="00130AD7">
        <w:tc>
          <w:tcPr>
            <w:tcW w:w="4293" w:type="dxa"/>
            <w:tcMar>
              <w:top w:w="0" w:type="dxa"/>
            </w:tcMar>
          </w:tcPr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Wer hat die Information erstellt? </w:t>
            </w:r>
          </w:p>
          <w:p w:rsidR="000C55A8" w:rsidRPr="00C61F58" w:rsidRDefault="000C55A8" w:rsidP="0087579F">
            <w:pPr>
              <w:rPr>
                <w:rFonts w:ascii="Arial" w:hAnsi="Arial" w:cs="Arial"/>
                <w:szCs w:val="20"/>
              </w:rPr>
            </w:pPr>
            <w:r w:rsidRPr="00C61F58">
              <w:rPr>
                <w:rFonts w:ascii="Arial" w:hAnsi="Arial" w:cs="Arial"/>
                <w:szCs w:val="20"/>
              </w:rPr>
              <w:t>Was macht diese Person zum Experten/</w:t>
            </w:r>
            <w:r w:rsidRPr="00C61F58">
              <w:rPr>
                <w:rFonts w:ascii="Arial" w:hAnsi="Arial" w:cs="Arial"/>
                <w:szCs w:val="20"/>
              </w:rPr>
              <w:br/>
              <w:t>zur Expertin?</w:t>
            </w:r>
          </w:p>
          <w:p w:rsidR="000C55A8" w:rsidRPr="00C61F58" w:rsidRDefault="000C55A8" w:rsidP="0087579F">
            <w:pPr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8465" w:type="dxa"/>
            <w:tcMar>
              <w:top w:w="0" w:type="dxa"/>
            </w:tcMar>
          </w:tcPr>
          <w:p w:rsidR="000C55A8" w:rsidRPr="002E3D88" w:rsidRDefault="000C55A8" w:rsidP="0087579F">
            <w:pPr>
              <w:rPr>
                <w:rFonts w:ascii="Arial" w:hAnsi="Arial" w:cs="Arial"/>
                <w:sz w:val="22"/>
              </w:rPr>
            </w:pPr>
          </w:p>
        </w:tc>
      </w:tr>
      <w:tr w:rsidR="000C55A8" w:rsidRPr="002E3D88" w:rsidTr="00130AD7">
        <w:tc>
          <w:tcPr>
            <w:tcW w:w="4293" w:type="dxa"/>
          </w:tcPr>
          <w:p w:rsidR="000C55A8" w:rsidRPr="00C61F58" w:rsidRDefault="000C55A8" w:rsidP="0087579F">
            <w:pPr>
              <w:rPr>
                <w:rFonts w:ascii="Arial" w:hAnsi="Arial" w:cs="Arial"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>Wie alt ist die Information?</w:t>
            </w:r>
          </w:p>
          <w:p w:rsidR="000C55A8" w:rsidRPr="00C61F58" w:rsidRDefault="000C55A8" w:rsidP="0087579F">
            <w:pPr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8465" w:type="dxa"/>
          </w:tcPr>
          <w:p w:rsidR="000C55A8" w:rsidRPr="002E3D88" w:rsidRDefault="000C55A8" w:rsidP="0087579F">
            <w:pPr>
              <w:rPr>
                <w:rFonts w:ascii="Arial" w:hAnsi="Arial" w:cs="Arial"/>
                <w:sz w:val="22"/>
              </w:rPr>
            </w:pPr>
          </w:p>
        </w:tc>
      </w:tr>
      <w:tr w:rsidR="000C55A8" w:rsidRPr="002E3D88" w:rsidTr="00130AD7">
        <w:tc>
          <w:tcPr>
            <w:tcW w:w="4293" w:type="dxa"/>
          </w:tcPr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>Für wen wurde die Information erstellt?</w:t>
            </w:r>
          </w:p>
          <w:p w:rsidR="000C55A8" w:rsidRPr="00C61F58" w:rsidRDefault="000C55A8" w:rsidP="0087579F">
            <w:pPr>
              <w:rPr>
                <w:rFonts w:ascii="Arial" w:hAnsi="Arial" w:cs="Arial"/>
                <w:szCs w:val="20"/>
              </w:rPr>
            </w:pPr>
            <w:r w:rsidRPr="00C61F58">
              <w:rPr>
                <w:rFonts w:ascii="Arial" w:hAnsi="Arial" w:cs="Arial"/>
                <w:szCs w:val="20"/>
              </w:rPr>
              <w:t>SchülerInnen, Wissenschaftler</w:t>
            </w:r>
            <w:r>
              <w:rPr>
                <w:rFonts w:ascii="Arial" w:hAnsi="Arial" w:cs="Arial"/>
                <w:szCs w:val="20"/>
              </w:rPr>
              <w:t>Innen</w:t>
            </w:r>
            <w:r w:rsidRPr="00C61F58">
              <w:rPr>
                <w:rFonts w:ascii="Arial" w:hAnsi="Arial" w:cs="Arial"/>
                <w:szCs w:val="20"/>
              </w:rPr>
              <w:t>; entsprechen In</w:t>
            </w:r>
            <w:r>
              <w:rPr>
                <w:rFonts w:ascii="Arial" w:hAnsi="Arial" w:cs="Arial"/>
                <w:szCs w:val="20"/>
              </w:rPr>
              <w:t>halt und Umfang der Zielgruppe?</w:t>
            </w:r>
          </w:p>
          <w:p w:rsidR="000C55A8" w:rsidRPr="00C61F58" w:rsidRDefault="000C55A8" w:rsidP="0087579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65" w:type="dxa"/>
          </w:tcPr>
          <w:p w:rsidR="000C55A8" w:rsidRPr="002E3D88" w:rsidRDefault="000C55A8" w:rsidP="0087579F">
            <w:pPr>
              <w:rPr>
                <w:rFonts w:ascii="Arial" w:hAnsi="Arial" w:cs="Arial"/>
                <w:sz w:val="22"/>
              </w:rPr>
            </w:pPr>
          </w:p>
        </w:tc>
      </w:tr>
      <w:tr w:rsidR="000C55A8" w:rsidRPr="002E3D88" w:rsidTr="00130AD7">
        <w:tc>
          <w:tcPr>
            <w:tcW w:w="4293" w:type="dxa"/>
          </w:tcPr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Sind die Inhalte korrekt und vollständig? </w:t>
            </w:r>
            <w:r w:rsidRPr="00C61F58">
              <w:rPr>
                <w:rFonts w:ascii="Arial" w:hAnsi="Arial" w:cs="Arial"/>
                <w:szCs w:val="20"/>
              </w:rPr>
              <w:t>Spr</w:t>
            </w:r>
            <w:r>
              <w:rPr>
                <w:rFonts w:ascii="Arial" w:hAnsi="Arial" w:cs="Arial"/>
                <w:szCs w:val="20"/>
              </w:rPr>
              <w:t>ache, Inhalt und Quellenangaben</w:t>
            </w:r>
          </w:p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65" w:type="dxa"/>
          </w:tcPr>
          <w:p w:rsidR="000C55A8" w:rsidRPr="002E3D88" w:rsidRDefault="000C55A8" w:rsidP="0087579F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0C55A8" w:rsidRPr="002E3D88" w:rsidTr="00130AD7">
        <w:tc>
          <w:tcPr>
            <w:tcW w:w="4293" w:type="dxa"/>
          </w:tcPr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Wie kommen die Autoren </w:t>
            </w:r>
            <w:r>
              <w:rPr>
                <w:rFonts w:ascii="Arial" w:hAnsi="Arial" w:cs="Arial"/>
                <w:b/>
                <w:szCs w:val="20"/>
              </w:rPr>
              <w:t xml:space="preserve">und Autorinnen </w:t>
            </w:r>
            <w:r w:rsidRPr="00C61F58">
              <w:rPr>
                <w:rFonts w:ascii="Arial" w:hAnsi="Arial" w:cs="Arial"/>
                <w:b/>
                <w:szCs w:val="20"/>
              </w:rPr>
              <w:t xml:space="preserve">zu ihren Aussagen? </w:t>
            </w: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t>Literaturhinweise und Links verfolgen</w:t>
            </w:r>
          </w:p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65" w:type="dxa"/>
          </w:tcPr>
          <w:p w:rsidR="000C55A8" w:rsidRPr="002E3D88" w:rsidRDefault="000C55A8" w:rsidP="0087579F">
            <w:pPr>
              <w:rPr>
                <w:rFonts w:ascii="Arial" w:hAnsi="Arial" w:cs="Arial"/>
                <w:sz w:val="22"/>
              </w:rPr>
            </w:pPr>
          </w:p>
        </w:tc>
      </w:tr>
      <w:tr w:rsidR="000C55A8" w:rsidRPr="002E3D88" w:rsidTr="00130AD7">
        <w:tc>
          <w:tcPr>
            <w:tcW w:w="4293" w:type="dxa"/>
          </w:tcPr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Sind auch gegenteilige Meinungen vertreten? </w:t>
            </w:r>
            <w:r>
              <w:rPr>
                <w:rFonts w:ascii="Arial" w:hAnsi="Arial" w:cs="Arial"/>
                <w:szCs w:val="20"/>
              </w:rPr>
              <w:t>Neutralität der Aussagen</w:t>
            </w:r>
          </w:p>
          <w:p w:rsidR="000C55A8" w:rsidRPr="00C61F58" w:rsidRDefault="000C55A8" w:rsidP="0087579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65" w:type="dxa"/>
          </w:tcPr>
          <w:p w:rsidR="000C55A8" w:rsidRPr="002E3D88" w:rsidRDefault="000C55A8" w:rsidP="0087579F">
            <w:pPr>
              <w:rPr>
                <w:rFonts w:ascii="Arial" w:hAnsi="Arial" w:cs="Arial"/>
                <w:sz w:val="22"/>
              </w:rPr>
            </w:pPr>
          </w:p>
        </w:tc>
      </w:tr>
    </w:tbl>
    <w:p w:rsidR="000C55A8" w:rsidRDefault="000C55A8" w:rsidP="000C55A8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</w:p>
    <w:sectPr w:rsidR="000C55A8" w:rsidSect="00130AD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268" w:right="1812" w:bottom="426" w:left="1531" w:header="1286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7D" w:rsidRDefault="009B1F7D" w:rsidP="00F91D37">
      <w:pPr>
        <w:spacing w:line="240" w:lineRule="auto"/>
      </w:pPr>
      <w:r>
        <w:separator/>
      </w:r>
    </w:p>
  </w:endnote>
  <w:endnote w:type="continuationSeparator" w:id="0">
    <w:p w:rsidR="009B1F7D" w:rsidRDefault="009B1F7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10" w:rsidRPr="00332C10" w:rsidRDefault="00332C10" w:rsidP="00332C10">
    <w:pPr>
      <w:pStyle w:val="Fuzeile"/>
    </w:pPr>
    <w:r w:rsidRPr="00332C10">
      <w:tab/>
    </w:r>
    <w:r w:rsidRPr="00332C10">
      <w:fldChar w:fldCharType="begin"/>
    </w:r>
    <w:r w:rsidRPr="00332C10">
      <w:instrText>PAGE   \* MERGEFORMAT</w:instrText>
    </w:r>
    <w:r w:rsidRPr="00332C10">
      <w:fldChar w:fldCharType="separate"/>
    </w:r>
    <w:r w:rsidR="000C55A8">
      <w:t>2</w:t>
    </w:r>
    <w:r w:rsidRPr="00332C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EA3" w:rsidRPr="009B2A85" w:rsidRDefault="00E24EA3" w:rsidP="00A6519B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7D" w:rsidRDefault="009B1F7D" w:rsidP="00F91D37">
      <w:pPr>
        <w:spacing w:line="240" w:lineRule="auto"/>
      </w:pPr>
      <w:r>
        <w:separator/>
      </w:r>
    </w:p>
  </w:footnote>
  <w:footnote w:type="continuationSeparator" w:id="0">
    <w:p w:rsidR="009B1F7D" w:rsidRDefault="009B1F7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E3" w:rsidRPr="004F35FD" w:rsidRDefault="004F35FD" w:rsidP="004F35FD">
    <w:pPr>
      <w:pStyle w:val="Kopfzeile"/>
    </w:pPr>
    <w:r>
      <w:drawing>
        <wp:anchor distT="0" distB="0" distL="114300" distR="114300" simplePos="0" relativeHeight="251679744" behindDoc="0" locked="0" layoutInCell="1" allowOverlap="1" wp14:anchorId="42647117" wp14:editId="225344D1">
          <wp:simplePos x="0" y="0"/>
          <wp:positionH relativeFrom="page">
            <wp:posOffset>507365</wp:posOffset>
          </wp:positionH>
          <wp:positionV relativeFrom="page">
            <wp:posOffset>355600</wp:posOffset>
          </wp:positionV>
          <wp:extent cx="1310400" cy="644400"/>
          <wp:effectExtent l="0" t="0" r="4445" b="3810"/>
          <wp:wrapNone/>
          <wp:docPr id="65" name="Grafi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" name="Logo BBW HFH grü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9B" w:rsidRDefault="00A6519B" w:rsidP="00F25702">
    <w:pPr>
      <w:pStyle w:val="Kopfzeile"/>
    </w:pPr>
  </w:p>
  <w:p w:rsidR="00A6519B" w:rsidRDefault="00A6519B" w:rsidP="00F25702">
    <w:pPr>
      <w:pStyle w:val="Kopfzeile"/>
    </w:pPr>
  </w:p>
  <w:p w:rsidR="00F25702" w:rsidRDefault="005F5035" w:rsidP="00A6519B">
    <w:pPr>
      <w:pStyle w:val="Kopfzeile"/>
      <w:ind w:left="0"/>
    </w:pPr>
    <w:r w:rsidRPr="00F71C5B">
      <w:drawing>
        <wp:anchor distT="0" distB="0" distL="114300" distR="114300" simplePos="0" relativeHeight="251677696" behindDoc="0" locked="0" layoutInCell="1" allowOverlap="1" wp14:anchorId="2C8D64B3" wp14:editId="475CF28E">
          <wp:simplePos x="0" y="0"/>
          <wp:positionH relativeFrom="column">
            <wp:posOffset>-433705</wp:posOffset>
          </wp:positionH>
          <wp:positionV relativeFrom="page">
            <wp:posOffset>378193</wp:posOffset>
          </wp:positionV>
          <wp:extent cx="1310005" cy="643890"/>
          <wp:effectExtent l="0" t="0" r="4445" b="381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" name="Logo BBW HFH grü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19B">
      <w:t>Lernlounge</w:t>
    </w:r>
  </w:p>
  <w:p w:rsidR="00F25702" w:rsidRDefault="00F25702" w:rsidP="00D222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B12479"/>
    <w:multiLevelType w:val="multilevel"/>
    <w:tmpl w:val="E86C3726"/>
    <w:lvl w:ilvl="0">
      <w:start w:val="1"/>
      <w:numFmt w:val="bullet"/>
      <w:pStyle w:val="Aufzhlung"/>
      <w:lvlText w:val="•"/>
      <w:lvlJc w:val="left"/>
      <w:pPr>
        <w:ind w:left="284" w:hanging="284"/>
      </w:pPr>
      <w:rPr>
        <w:rFonts w:ascii="Circular Std Book" w:hAnsi="Circular Std Book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D127E"/>
    <w:multiLevelType w:val="hybridMultilevel"/>
    <w:tmpl w:val="C29C71E4"/>
    <w:lvl w:ilvl="0" w:tplc="B4DCCEF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BF"/>
    <w:rsid w:val="00002978"/>
    <w:rsid w:val="0001010F"/>
    <w:rsid w:val="00012E91"/>
    <w:rsid w:val="000266B7"/>
    <w:rsid w:val="0003409B"/>
    <w:rsid w:val="000409C8"/>
    <w:rsid w:val="00041700"/>
    <w:rsid w:val="0005600D"/>
    <w:rsid w:val="00063BC2"/>
    <w:rsid w:val="000B595D"/>
    <w:rsid w:val="000C55A8"/>
    <w:rsid w:val="000E756F"/>
    <w:rsid w:val="000F621A"/>
    <w:rsid w:val="00100257"/>
    <w:rsid w:val="00103345"/>
    <w:rsid w:val="00106688"/>
    <w:rsid w:val="00110619"/>
    <w:rsid w:val="001134C7"/>
    <w:rsid w:val="001278EF"/>
    <w:rsid w:val="00130AD7"/>
    <w:rsid w:val="001428C8"/>
    <w:rsid w:val="00144122"/>
    <w:rsid w:val="00145479"/>
    <w:rsid w:val="00154677"/>
    <w:rsid w:val="00161514"/>
    <w:rsid w:val="00167916"/>
    <w:rsid w:val="001F4B8C"/>
    <w:rsid w:val="0023205B"/>
    <w:rsid w:val="00267F71"/>
    <w:rsid w:val="002749B4"/>
    <w:rsid w:val="002D38AE"/>
    <w:rsid w:val="002F06AA"/>
    <w:rsid w:val="00305B65"/>
    <w:rsid w:val="0032330D"/>
    <w:rsid w:val="00332C10"/>
    <w:rsid w:val="00332E86"/>
    <w:rsid w:val="00333A1B"/>
    <w:rsid w:val="00355275"/>
    <w:rsid w:val="00364EE3"/>
    <w:rsid w:val="003F1A56"/>
    <w:rsid w:val="00470C51"/>
    <w:rsid w:val="004B7B14"/>
    <w:rsid w:val="004D179F"/>
    <w:rsid w:val="004D376F"/>
    <w:rsid w:val="004F35FD"/>
    <w:rsid w:val="004F7C45"/>
    <w:rsid w:val="00510433"/>
    <w:rsid w:val="00526C93"/>
    <w:rsid w:val="00591832"/>
    <w:rsid w:val="00592841"/>
    <w:rsid w:val="005C01E8"/>
    <w:rsid w:val="005F5035"/>
    <w:rsid w:val="006044D5"/>
    <w:rsid w:val="00622FDC"/>
    <w:rsid w:val="00655A77"/>
    <w:rsid w:val="00686D14"/>
    <w:rsid w:val="00687ED7"/>
    <w:rsid w:val="006E7BCC"/>
    <w:rsid w:val="006F0345"/>
    <w:rsid w:val="006F0469"/>
    <w:rsid w:val="00711147"/>
    <w:rsid w:val="007277E3"/>
    <w:rsid w:val="00734458"/>
    <w:rsid w:val="00746250"/>
    <w:rsid w:val="007540F8"/>
    <w:rsid w:val="00774E70"/>
    <w:rsid w:val="007807AE"/>
    <w:rsid w:val="00796CEE"/>
    <w:rsid w:val="007C417C"/>
    <w:rsid w:val="007D09BF"/>
    <w:rsid w:val="007D7CAC"/>
    <w:rsid w:val="00833557"/>
    <w:rsid w:val="00841B44"/>
    <w:rsid w:val="00845DCD"/>
    <w:rsid w:val="008509D8"/>
    <w:rsid w:val="008679FE"/>
    <w:rsid w:val="008739F7"/>
    <w:rsid w:val="00883CC4"/>
    <w:rsid w:val="008A3696"/>
    <w:rsid w:val="009500FA"/>
    <w:rsid w:val="009509DE"/>
    <w:rsid w:val="009613D8"/>
    <w:rsid w:val="00991540"/>
    <w:rsid w:val="00995CBA"/>
    <w:rsid w:val="0099678C"/>
    <w:rsid w:val="009B0C96"/>
    <w:rsid w:val="009B1F7D"/>
    <w:rsid w:val="009B2A85"/>
    <w:rsid w:val="009C222B"/>
    <w:rsid w:val="009C67A8"/>
    <w:rsid w:val="009D57FC"/>
    <w:rsid w:val="009D5D9C"/>
    <w:rsid w:val="009E2171"/>
    <w:rsid w:val="009E299F"/>
    <w:rsid w:val="00A11937"/>
    <w:rsid w:val="00A57815"/>
    <w:rsid w:val="00A62F82"/>
    <w:rsid w:val="00A6519B"/>
    <w:rsid w:val="00AA0A1A"/>
    <w:rsid w:val="00AD36B2"/>
    <w:rsid w:val="00AF47AE"/>
    <w:rsid w:val="00B32ABB"/>
    <w:rsid w:val="00B803E7"/>
    <w:rsid w:val="00B929E8"/>
    <w:rsid w:val="00BA488C"/>
    <w:rsid w:val="00BC655F"/>
    <w:rsid w:val="00C16A8C"/>
    <w:rsid w:val="00C51D2F"/>
    <w:rsid w:val="00CA348A"/>
    <w:rsid w:val="00CB2CE6"/>
    <w:rsid w:val="00CD2276"/>
    <w:rsid w:val="00D22292"/>
    <w:rsid w:val="00D9415C"/>
    <w:rsid w:val="00D96F68"/>
    <w:rsid w:val="00DE5538"/>
    <w:rsid w:val="00DE6DE4"/>
    <w:rsid w:val="00E24EA3"/>
    <w:rsid w:val="00E25DCD"/>
    <w:rsid w:val="00E269E1"/>
    <w:rsid w:val="00E45F13"/>
    <w:rsid w:val="00E65F78"/>
    <w:rsid w:val="00E73CB2"/>
    <w:rsid w:val="00EA59B8"/>
    <w:rsid w:val="00EB1C36"/>
    <w:rsid w:val="00EB577C"/>
    <w:rsid w:val="00EC2DF9"/>
    <w:rsid w:val="00EE4914"/>
    <w:rsid w:val="00EF15FA"/>
    <w:rsid w:val="00F016BC"/>
    <w:rsid w:val="00F0660B"/>
    <w:rsid w:val="00F123AE"/>
    <w:rsid w:val="00F14949"/>
    <w:rsid w:val="00F23970"/>
    <w:rsid w:val="00F25702"/>
    <w:rsid w:val="00F71C5B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F85EB34"/>
  <w15:docId w15:val="{58EC1E7B-1D13-452E-8E00-B8D45346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937"/>
    <w:pPr>
      <w:spacing w:after="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71C5B"/>
    <w:pPr>
      <w:tabs>
        <w:tab w:val="center" w:pos="4536"/>
      </w:tabs>
      <w:spacing w:line="192" w:lineRule="exact"/>
      <w:ind w:left="5488" w:right="-965"/>
    </w:pPr>
    <w:rPr>
      <w:noProof/>
      <w:color w:val="696969"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71C5B"/>
    <w:rPr>
      <w:noProof/>
      <w:color w:val="696969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32C10"/>
    <w:pPr>
      <w:tabs>
        <w:tab w:val="right" w:pos="9855"/>
      </w:tabs>
      <w:spacing w:line="192" w:lineRule="atLeast"/>
      <w:ind w:left="2268"/>
    </w:pPr>
    <w:rPr>
      <w:noProof/>
      <w:sz w:val="16"/>
      <w:szCs w:val="16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2C10"/>
    <w:rPr>
      <w:noProof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F14949"/>
    <w:pPr>
      <w:numPr>
        <w:numId w:val="17"/>
      </w:numPr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Aufzhlung2">
    <w:name w:val="Aufzählung 2"/>
    <w:basedOn w:val="Aufzhlung"/>
    <w:uiPriority w:val="2"/>
    <w:qFormat/>
    <w:rsid w:val="00F14949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w\AppData\Local\Temp\BBW%20HFH%20Briefvorlage%20V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DDF0-A3C4-4309-BDD2-E2AFE1AF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BBW HFH Briefvorlage V4.dotx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bbw</dc:creator>
  <cp:lastModifiedBy>Huser Markus</cp:lastModifiedBy>
  <cp:revision>5</cp:revision>
  <cp:lastPrinted>2015-05-20T07:00:00Z</cp:lastPrinted>
  <dcterms:created xsi:type="dcterms:W3CDTF">2018-07-17T08:54:00Z</dcterms:created>
  <dcterms:modified xsi:type="dcterms:W3CDTF">2018-07-17T09:01:00Z</dcterms:modified>
</cp:coreProperties>
</file>